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7685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Владимиру Александровичу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Владимиру Александровичу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Солтыс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Солтыс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доход местного бюджета 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9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